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09585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Запорожской Татьяне Вадимовне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Запорожской Татьяне Вадимовне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Запорожской Татьян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11951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Запорожской Татьяны Вадимовны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478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  <w:style w:type="character" w:customStyle="1" w:styleId="cat-ExternalSystemDefinedgrp-14rplc-11">
    <w:name w:val="cat-ExternalSystemDefined grp-14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